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Organic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monomer for lipids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contains carbon and is found in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needed to get a reaction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fast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complex molecule containing the genetic information that makes up the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ending for enzymes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glucose + fructose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Oxygen carrying protein in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Carbohydrate component of plant cell walls.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ending for sugars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enzyme changes shape and no longer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subunit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lipid that makes up the cell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Storage form of glucose found in the liver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storage polysaccharide in plants consisting entirely of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substance that speeds up the rate of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2 sugars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When an enzyme binds to its substrate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insulators and long term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monomer for carbs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 in animals, solid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builds hair skin and muscles, speeds up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stores genetic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single-stranded nucleic acid that passes along genetic messages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 in plants, liquid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Bonds that connect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simple sugar that is an important source of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monomer for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region on an enzyme that binds to a protein or other substance during a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monomer for nucleic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Carbohydrates that are made up of more than two monosaccharides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many subunits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lipid molecule with four fused carbon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special protein that speeds up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protein hormone synthesized in the pancreas that regulates blood sugar levels by facilitating the uptake of glucose into tissues</w:t>
            </w:r>
          </w:p>
        </w:tc>
      </w:tr>
    </w:tbl>
    <w:p>
      <w:pPr>
        <w:pStyle w:val="WordBankLarge"/>
      </w:pPr>
      <w:r>
        <w:t xml:space="preserve">   organic molecule    </w:t>
      </w:r>
      <w:r>
        <w:t xml:space="preserve">   monomer    </w:t>
      </w:r>
      <w:r>
        <w:t xml:space="preserve">   polymer    </w:t>
      </w:r>
      <w:r>
        <w:t xml:space="preserve">   monosaccharide    </w:t>
      </w:r>
      <w:r>
        <w:t xml:space="preserve">   amino acid    </w:t>
      </w:r>
      <w:r>
        <w:t xml:space="preserve">   nucleotide    </w:t>
      </w:r>
      <w:r>
        <w:t xml:space="preserve">   carbohydrate    </w:t>
      </w:r>
      <w:r>
        <w:t xml:space="preserve">   lipid    </w:t>
      </w:r>
      <w:r>
        <w:t xml:space="preserve">   protein    </w:t>
      </w:r>
      <w:r>
        <w:t xml:space="preserve">   nucleic acid    </w:t>
      </w:r>
      <w:r>
        <w:t xml:space="preserve">   -ose    </w:t>
      </w:r>
      <w:r>
        <w:t xml:space="preserve">   -ase    </w:t>
      </w:r>
      <w:r>
        <w:t xml:space="preserve">   fatty acid    </w:t>
      </w:r>
      <w:r>
        <w:t xml:space="preserve">   enzyme    </w:t>
      </w:r>
      <w:r>
        <w:t xml:space="preserve">   denature    </w:t>
      </w:r>
      <w:r>
        <w:t xml:space="preserve">   activation energy    </w:t>
      </w:r>
      <w:r>
        <w:t xml:space="preserve">   active site    </w:t>
      </w:r>
      <w:r>
        <w:t xml:space="preserve">   catalyst    </w:t>
      </w:r>
      <w:r>
        <w:t xml:space="preserve">   cellulose    </w:t>
      </w:r>
      <w:r>
        <w:t xml:space="preserve">   disaccharide    </w:t>
      </w:r>
      <w:r>
        <w:t xml:space="preserve">   DNA    </w:t>
      </w:r>
      <w:r>
        <w:t xml:space="preserve">   enzyme-substrate complex    </w:t>
      </w:r>
      <w:r>
        <w:t xml:space="preserve">   saturated fat    </w:t>
      </w:r>
      <w:r>
        <w:t xml:space="preserve">   unsaturated fat    </w:t>
      </w:r>
      <w:r>
        <w:t xml:space="preserve">   glucose    </w:t>
      </w:r>
      <w:r>
        <w:t xml:space="preserve">   glycogen    </w:t>
      </w:r>
      <w:r>
        <w:t xml:space="preserve">   hemoglobin    </w:t>
      </w:r>
      <w:r>
        <w:t xml:space="preserve">   insulin    </w:t>
      </w:r>
      <w:r>
        <w:t xml:space="preserve">   peptide bond    </w:t>
      </w:r>
      <w:r>
        <w:t xml:space="preserve">   phospholipid    </w:t>
      </w:r>
      <w:r>
        <w:t xml:space="preserve">   polysaccharide    </w:t>
      </w:r>
      <w:r>
        <w:t xml:space="preserve">   RNA    </w:t>
      </w:r>
      <w:r>
        <w:t xml:space="preserve">   starch    </w:t>
      </w:r>
      <w:r>
        <w:t xml:space="preserve">   steroid    </w:t>
      </w:r>
      <w:r>
        <w:t xml:space="preserve">   sucrose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Vocab </dc:title>
  <dcterms:created xsi:type="dcterms:W3CDTF">2021-10-11T13:48:39Z</dcterms:created>
  <dcterms:modified xsi:type="dcterms:W3CDTF">2021-10-11T13:48:39Z</dcterms:modified>
</cp:coreProperties>
</file>