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Organization and Responsibility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your locker is clean you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getting homework done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staying on task and doing what you are told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 are organized you can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your locker you can find your books if you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can be organized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lifeskill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skill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needs to be organized so you can hold your books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behaving correctly is your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responsibility is your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 the blame good or bad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put all your pens and pencils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doing your ____ is your responsibility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getting homework done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put your papers in to stay organized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organized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keeping stuff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acting responsible is considered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keeps all of your folders in one place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and Responsibility </dc:title>
  <dcterms:created xsi:type="dcterms:W3CDTF">2021-10-11T13:47:45Z</dcterms:created>
  <dcterms:modified xsi:type="dcterms:W3CDTF">2021-10-11T13:47:45Z</dcterms:modified>
</cp:coreProperties>
</file>