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Organization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Entire organism made up of one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different parent organisms contribute genetic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Means the age of 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Depicts evolutionary relationships among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Simplest cell that does not have a nucleus and membrane bound organelles.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breaking down of complex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Change in a population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Growth of a plant in response to the force of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Bending of a plant when touched.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the plant moves in response to the light stimulus.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More complex cells that have a nucleus and membrane-bound organelles.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word naming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Living organism made up of many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single parent organism reproducing identical offspring by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Study of the classification of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all living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Family tree showing evolutionary relationships.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Study of evolutionary relationships.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Smallest unit capable of all life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building up of complex substances.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of Life</dc:title>
  <dcterms:created xsi:type="dcterms:W3CDTF">2021-10-11T13:47:37Z</dcterms:created>
  <dcterms:modified xsi:type="dcterms:W3CDTF">2021-10-11T13:47:37Z</dcterms:modified>
</cp:coreProperties>
</file>