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Organizational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assessment    </w:t>
      </w:r>
      <w:r>
        <w:t xml:space="preserve">   detail    </w:t>
      </w:r>
      <w:r>
        <w:t xml:space="preserve">   listening    </w:t>
      </w:r>
      <w:r>
        <w:t xml:space="preserve">   data    </w:t>
      </w:r>
      <w:r>
        <w:t xml:space="preserve">   notes    </w:t>
      </w:r>
      <w:r>
        <w:t xml:space="preserve">   schedule    </w:t>
      </w:r>
      <w:r>
        <w:t xml:space="preserve">   motivation    </w:t>
      </w:r>
      <w:r>
        <w:t xml:space="preserve">   instruction    </w:t>
      </w:r>
      <w:r>
        <w:t xml:space="preserve">   responsibilities    </w:t>
      </w:r>
      <w:r>
        <w:t xml:space="preserve">   training    </w:t>
      </w:r>
      <w:r>
        <w:t xml:space="preserve">   planning    </w:t>
      </w:r>
      <w:r>
        <w:t xml:space="preserve">   confidence    </w:t>
      </w:r>
      <w:r>
        <w:t xml:space="preserve">   leadership    </w:t>
      </w:r>
      <w:r>
        <w:t xml:space="preserve">   writing    </w:t>
      </w:r>
      <w:r>
        <w:t xml:space="preserve">   teamwork    </w:t>
      </w:r>
      <w:r>
        <w:t xml:space="preserve">   deadlines    </w:t>
      </w:r>
      <w:r>
        <w:t xml:space="preserve">   creative    </w:t>
      </w:r>
      <w:r>
        <w:t xml:space="preserve">   budgeting    </w:t>
      </w:r>
      <w:r>
        <w:t xml:space="preserve">   problem solving    </w:t>
      </w:r>
      <w:r>
        <w:t xml:space="preserve">   presentation    </w:t>
      </w:r>
      <w:r>
        <w:t xml:space="preserve">   organization    </w:t>
      </w:r>
      <w:r>
        <w:t xml:space="preserve">   goals    </w:t>
      </w:r>
      <w:r>
        <w:t xml:space="preserve">   skills    </w:t>
      </w:r>
      <w:r>
        <w:t xml:space="preserve">   group    </w:t>
      </w:r>
      <w:r>
        <w:t xml:space="preserve">   structure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Skills</dc:title>
  <dcterms:created xsi:type="dcterms:W3CDTF">2021-10-11T13:47:44Z</dcterms:created>
  <dcterms:modified xsi:type="dcterms:W3CDTF">2021-10-11T13:47:44Z</dcterms:modified>
</cp:coreProperties>
</file>