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Organized Crime in The 1920's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ban on the production, importation, transportation, and sale of alcoholic beverages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An act or instance of robbing a bank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Bugsy was an American mobster who was a driving force behind the development of the Las Vegas Strip.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American gangster and businessman who attained notoriety during the Prohibition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manufacture, distribution and sale of substances subject to drug prohibition laws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action of abducting someone and holding them captive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criminal act of stealing or attempting to steal a motor vehicle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 American submachine gun that became infamous during the Prohibition 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Also known as the Sugar House Gang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Lucky was an Italian-born gangster who operated mainly in the United 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illegal manufacture, distribution, or sale of goods, especially alcohol or recordings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action of coming to live permanently in a foreign country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Responsible for the prevention and detection of crime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intoxicating constituent of wine, beer, spirits, and other drinks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 Italian-American organized crime syndicate based in Chicago</w:t>
            </w:r>
          </w:p>
        </w:tc>
      </w:tr>
    </w:tbl>
    <w:p>
      <w:pPr>
        <w:pStyle w:val="WordBankLarge"/>
      </w:pPr>
      <w:r>
        <w:t xml:space="preserve">   Bootlegging    </w:t>
      </w:r>
      <w:r>
        <w:t xml:space="preserve">   Al Capone    </w:t>
      </w:r>
      <w:r>
        <w:t xml:space="preserve">   Thompson    </w:t>
      </w:r>
      <w:r>
        <w:t xml:space="preserve">   Alcohol    </w:t>
      </w:r>
      <w:r>
        <w:t xml:space="preserve">   Police    </w:t>
      </w:r>
      <w:r>
        <w:t xml:space="preserve">   Purple Gang    </w:t>
      </w:r>
      <w:r>
        <w:t xml:space="preserve">   Chicago Outfit    </w:t>
      </w:r>
      <w:r>
        <w:t xml:space="preserve">   Immigration     </w:t>
      </w:r>
      <w:r>
        <w:t xml:space="preserve">   Prohibition     </w:t>
      </w:r>
      <w:r>
        <w:t xml:space="preserve">   Bank Robbery     </w:t>
      </w:r>
      <w:r>
        <w:t xml:space="preserve">   Kidnapping    </w:t>
      </w:r>
      <w:r>
        <w:t xml:space="preserve">   Grand Theft Auto    </w:t>
      </w:r>
      <w:r>
        <w:t xml:space="preserve">   Drug Trafficking     </w:t>
      </w:r>
      <w:r>
        <w:t xml:space="preserve">   Charles Luciano    </w:t>
      </w:r>
      <w:r>
        <w:t xml:space="preserve">   Benjamin Siegel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Organized Crime in The 1920's</dc:title>
  <dcterms:created xsi:type="dcterms:W3CDTF">2021-10-11T13:49:20Z</dcterms:created>
  <dcterms:modified xsi:type="dcterms:W3CDTF">2021-10-11T13:49:20Z</dcterms:modified>
</cp:coreProperties>
</file>