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Organs and Body Systems </w:t>
      </w:r>
    </w:p>
    <w:p>
      <w:pPr>
        <w:pStyle w:val="Questions"/>
      </w:pPr>
      <w:r>
        <w:t xml:space="preserve">1. ASNGRO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DOYB TSSYSEM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RGNIAEETTMNUY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ASLELETK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SULARCUM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SOURNVE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TLRACUCYROI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UEINMM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PATIMCLHY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CNRNEOEDI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ECVIRETOUPRD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TPORRYASREI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ITEDESIGV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EREXOYRTC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Organs and Body Systems </dc:title>
  <dcterms:created xsi:type="dcterms:W3CDTF">2021-10-11T13:49:25Z</dcterms:created>
  <dcterms:modified xsi:type="dcterms:W3CDTF">2021-10-11T13:49:25Z</dcterms:modified>
</cp:coreProperties>
</file>