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"Orgullo Hispano"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È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Ñ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Origen, eres la ______ de tus padres.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Ganar, vencer, lograr algo casi imposible.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Llegar a una meta o tener éxito.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Algo real.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Obtener o lograr.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Acción de afectar la opinión de una persona o impresionarle con tus ideas.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Como minimo o lo menos possible.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Enseñar o dar un ejemplo.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Ser la primera persona para encontrar algo.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Opuesto de tu juventud.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Distinguirse, ser poco diferente.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No tener éxito.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Sinónimo de empezar o comenzar.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La emoción que tú sientes cuando ganas.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Evento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Llegar a una meta o tener éxito.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niñez o lo opuesto de la vejez.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Cuando logras algo que querías y te hace sentir orgulloso.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Despertar o admirar.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Las características que nos hacen únicos.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Lograr una meta.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Hacer preguntas a una persona.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Cuando eras niño.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Empezar una organización.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Ganar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Una obligacion o responsabilidad.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Hacer o inventar algo nuevo.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Pasar muy seriamente sobre algo o dar ejemplos de tu opinión en tu trabajo.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Primer dia de vida, cuando empieza a vivir uno.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Los éxitos de su vida o las victorias.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"Orgullo Hispano"</dc:title>
  <dcterms:created xsi:type="dcterms:W3CDTF">2021-10-10T23:50:35Z</dcterms:created>
  <dcterms:modified xsi:type="dcterms:W3CDTF">2021-10-10T23:50:35Z</dcterms:modified>
</cp:coreProperties>
</file>