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Origami Yoda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yoda    </w:t>
      </w:r>
      <w:r>
        <w:t xml:space="preserve">   tommy    </w:t>
      </w:r>
      <w:r>
        <w:t xml:space="preserve">   sixth    </w:t>
      </w:r>
      <w:r>
        <w:t xml:space="preserve">   sara    </w:t>
      </w:r>
      <w:r>
        <w:t xml:space="preserve">   puppet    </w:t>
      </w:r>
      <w:r>
        <w:t xml:space="preserve">   paperwad    </w:t>
      </w:r>
      <w:r>
        <w:t xml:space="preserve">   origami    </w:t>
      </w:r>
      <w:r>
        <w:t xml:space="preserve">   harvey    </w:t>
      </w:r>
      <w:r>
        <w:t xml:space="preserve">   dwight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Origami Yoda</dc:title>
  <dcterms:created xsi:type="dcterms:W3CDTF">2021-10-11T13:48:42Z</dcterms:created>
  <dcterms:modified xsi:type="dcterms:W3CDTF">2021-10-11T13:48:42Z</dcterms:modified>
</cp:coreProperties>
</file>