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 Original 13 Colonies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crop grown to be sold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person/institution that owes a sum of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state laws established to determine the status of slaves and the rights of their owners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member of the Religious Society of Friends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large area of land where crops are grown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a form of government in which a country is ruled by religious leaders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Wampanoag leader who waged King Phillip's War with New England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blue dye obtained from various plants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a plant that produces leaves which are smoked in cigarettes, pipes,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 agreement reached by the Pilgrims on the Mayflower in 1620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 English real estate entrepreneur, early Quaker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Puritan religious leader of the seventeenth century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person who follows strict moral rules and who believes that pleasure is wrong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important participant in the Antinomian Controversy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water that flows over land during high tide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Patuxet man who assisted the Pilgrims after their first winter in what is now Massachusetts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type of colonial administration of the British overseas territories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supporting democracy or its principles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a remote undeveloped rural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Travler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Original 13 Colonies Crossword Puzzle</dc:title>
  <dcterms:created xsi:type="dcterms:W3CDTF">2021-10-10T23:44:37Z</dcterms:created>
  <dcterms:modified xsi:type="dcterms:W3CDTF">2021-10-10T23:44:37Z</dcterms:modified>
</cp:coreProperties>
</file>