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Orphan Train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Her Daughter    </w:t>
      </w:r>
      <w:r>
        <w:t xml:space="preserve">   Laptop    </w:t>
      </w:r>
      <w:r>
        <w:t xml:space="preserve">   Maisie    </w:t>
      </w:r>
      <w:r>
        <w:t xml:space="preserve">   Pregnant    </w:t>
      </w:r>
      <w:r>
        <w:t xml:space="preserve">   Pearl Harbor    </w:t>
      </w:r>
      <w:r>
        <w:t xml:space="preserve">   Hemingford    </w:t>
      </w:r>
      <w:r>
        <w:t xml:space="preserve">   Piano Player    </w:t>
      </w:r>
      <w:r>
        <w:t xml:space="preserve">   Dutchy    </w:t>
      </w:r>
      <w:r>
        <w:t xml:space="preserve">   Piano Bar    </w:t>
      </w:r>
      <w:r>
        <w:t xml:space="preserve">   Wizard Of Oz    </w:t>
      </w:r>
      <w:r>
        <w:t xml:space="preserve">   Minneapolis    </w:t>
      </w:r>
      <w:r>
        <w:t xml:space="preserve">   Vivians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Orphan Train</dc:title>
  <dcterms:created xsi:type="dcterms:W3CDTF">2021-10-11T13:48:05Z</dcterms:created>
  <dcterms:modified xsi:type="dcterms:W3CDTF">2021-10-11T13:48:05Z</dcterms:modified>
</cp:coreProperties>
</file>