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Orthodontics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brackets    </w:t>
      </w:r>
      <w:r>
        <w:t xml:space="preserve">   archwire    </w:t>
      </w:r>
      <w:r>
        <w:t xml:space="preserve">   bands    </w:t>
      </w:r>
      <w:r>
        <w:t xml:space="preserve">   crowding    </w:t>
      </w:r>
      <w:r>
        <w:t xml:space="preserve">   openbite    </w:t>
      </w:r>
      <w:r>
        <w:t xml:space="preserve">   crossbite    </w:t>
      </w:r>
      <w:r>
        <w:t xml:space="preserve">   overbite    </w:t>
      </w:r>
      <w:r>
        <w:t xml:space="preserve">   underbite    </w:t>
      </w:r>
      <w:r>
        <w:t xml:space="preserve">   hygiene    </w:t>
      </w:r>
      <w:r>
        <w:t xml:space="preserve">   interproximal brush    </w:t>
      </w:r>
      <w:r>
        <w:t xml:space="preserve">   floss threader    </w:t>
      </w:r>
      <w:r>
        <w:t xml:space="preserve">   floss    </w:t>
      </w:r>
      <w:r>
        <w:t xml:space="preserve">   invisalign    </w:t>
      </w:r>
      <w:r>
        <w:t xml:space="preserve">   lingual braces    </w:t>
      </w:r>
      <w:r>
        <w:t xml:space="preserve">   ceramic braces    </w:t>
      </w:r>
      <w:r>
        <w:t xml:space="preserve">   metal braces    </w:t>
      </w:r>
      <w:r>
        <w:t xml:space="preserve">   dentist    </w:t>
      </w:r>
      <w:r>
        <w:t xml:space="preserve">   orthodontist    </w:t>
      </w:r>
      <w:r>
        <w:t xml:space="preserve">   malocclusion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Orthodontics Word Search</dc:title>
  <dcterms:created xsi:type="dcterms:W3CDTF">2021-10-11T13:48:25Z</dcterms:created>
  <dcterms:modified xsi:type="dcterms:W3CDTF">2021-10-11T13:48:25Z</dcterms:modified>
</cp:coreProperties>
</file>