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Orthopedic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rounding    </w:t>
      </w:r>
      <w:r>
        <w:t xml:space="preserve">   synovial    </w:t>
      </w:r>
      <w:r>
        <w:t xml:space="preserve">   bursae    </w:t>
      </w:r>
      <w:r>
        <w:t xml:space="preserve">   ligament    </w:t>
      </w:r>
      <w:r>
        <w:t xml:space="preserve">   metacarpal    </w:t>
      </w:r>
      <w:r>
        <w:t xml:space="preserve">   hallux    </w:t>
      </w:r>
      <w:r>
        <w:t xml:space="preserve">   effusion    </w:t>
      </w:r>
      <w:r>
        <w:t xml:space="preserve">   boutonniere    </w:t>
      </w:r>
      <w:r>
        <w:t xml:space="preserve">   osteoporosis    </w:t>
      </w:r>
      <w:r>
        <w:t xml:space="preserve">   osteoarthritis    </w:t>
      </w:r>
      <w:r>
        <w:t xml:space="preserve">   cartilage    </w:t>
      </w:r>
      <w:r>
        <w:t xml:space="preserve">   tendon    </w:t>
      </w:r>
      <w:r>
        <w:t xml:space="preserve">   diaphysis    </w:t>
      </w:r>
      <w:r>
        <w:t xml:space="preserve">   spirometer    </w:t>
      </w:r>
      <w:r>
        <w:t xml:space="preserve">   femur    </w:t>
      </w:r>
      <w:r>
        <w:t xml:space="preserve">   periosteum    </w:t>
      </w:r>
      <w:r>
        <w:t xml:space="preserve">   reflex    </w:t>
      </w:r>
      <w:r>
        <w:t xml:space="preserve">   dislocation    </w:t>
      </w:r>
      <w:r>
        <w:t xml:space="preserve">   dorsiflexion    </w:t>
      </w:r>
      <w:r>
        <w:t xml:space="preserve">   prosthesis    </w:t>
      </w:r>
      <w:r>
        <w:t xml:space="preserve">   pronation    </w:t>
      </w:r>
      <w:r>
        <w:t xml:space="preserve">   osteoblast    </w:t>
      </w:r>
      <w:r>
        <w:t xml:space="preserve">   amphiarthosis    </w:t>
      </w:r>
      <w:r>
        <w:t xml:space="preserve">   patella    </w:t>
      </w:r>
      <w:r>
        <w:t xml:space="preserve">   articulation    </w:t>
      </w:r>
      <w:r>
        <w:t xml:space="preserve">   spinal    </w:t>
      </w:r>
      <w:r>
        <w:t xml:space="preserve">   ulnar    </w:t>
      </w:r>
      <w:r>
        <w:t xml:space="preserve">   phalanges    </w:t>
      </w:r>
      <w:r>
        <w:t xml:space="preserve">   subluxation    </w:t>
      </w:r>
      <w:r>
        <w:t xml:space="preserve">   ankylosis    </w:t>
      </w:r>
      <w:r>
        <w:t xml:space="preserve">   eversion    </w:t>
      </w:r>
      <w:r>
        <w:t xml:space="preserve">   sprain    </w:t>
      </w:r>
      <w:r>
        <w:t xml:space="preserve">   crutch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Orthopedic Word Search</dc:title>
  <dcterms:created xsi:type="dcterms:W3CDTF">2021-10-11T13:48:17Z</dcterms:created>
  <dcterms:modified xsi:type="dcterms:W3CDTF">2021-10-11T13:48:17Z</dcterms:modified>
</cp:coreProperties>
</file>