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Ortona Gymnastics Club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Leotard    </w:t>
      </w:r>
      <w:r>
        <w:t xml:space="preserve">   Back handspring    </w:t>
      </w:r>
      <w:r>
        <w:t xml:space="preserve">   Team    </w:t>
      </w:r>
      <w:r>
        <w:t xml:space="preserve">   OGC    </w:t>
      </w:r>
      <w:r>
        <w:t xml:space="preserve">   Orange    </w:t>
      </w:r>
      <w:r>
        <w:t xml:space="preserve">   Preschool    </w:t>
      </w:r>
      <w:r>
        <w:t xml:space="preserve">   Developmental    </w:t>
      </w:r>
      <w:r>
        <w:t xml:space="preserve">   Recreational    </w:t>
      </w:r>
      <w:r>
        <w:t xml:space="preserve">   Competitive    </w:t>
      </w:r>
      <w:r>
        <w:t xml:space="preserve">   Coaches    </w:t>
      </w:r>
      <w:r>
        <w:t xml:space="preserve">   Gymnast    </w:t>
      </w:r>
      <w:r>
        <w:t xml:space="preserve">   Tumbling    </w:t>
      </w:r>
      <w:r>
        <w:t xml:space="preserve">   Artistic    </w:t>
      </w:r>
      <w:r>
        <w:t xml:space="preserve">   Rod floor    </w:t>
      </w:r>
      <w:r>
        <w:t xml:space="preserve">   Split leap    </w:t>
      </w:r>
      <w:r>
        <w:t xml:space="preserve">   Trampoline    </w:t>
      </w:r>
      <w:r>
        <w:t xml:space="preserve">   Parallel bars    </w:t>
      </w:r>
      <w:r>
        <w:t xml:space="preserve">   Uneven bars    </w:t>
      </w:r>
      <w:r>
        <w:t xml:space="preserve">   Balance beam    </w:t>
      </w:r>
      <w:r>
        <w:t xml:space="preserve">   Floor    </w:t>
      </w:r>
      <w:r>
        <w:t xml:space="preserve">   Rings    </w:t>
      </w:r>
      <w:r>
        <w:t xml:space="preserve">   Pommel    </w:t>
      </w:r>
      <w:r>
        <w:t xml:space="preserve">   Vault    </w:t>
      </w:r>
      <w:r>
        <w:t xml:space="preserve">   Tuck jump    </w:t>
      </w:r>
      <w:r>
        <w:t xml:space="preserve">   Tsuk    </w:t>
      </w:r>
      <w:r>
        <w:t xml:space="preserve">   Cartwheel    </w:t>
      </w:r>
      <w:r>
        <w:t xml:space="preserve">   Handstand    </w:t>
      </w:r>
      <w:r>
        <w:t xml:space="preserve">   Leapah    </w:t>
      </w:r>
      <w:r>
        <w:t xml:space="preserve">   Gymnastics    </w:t>
      </w:r>
      <w:r>
        <w:t xml:space="preserve">   Ortona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Ortona Gymnastics Club Wordsearch</dc:title>
  <dcterms:created xsi:type="dcterms:W3CDTF">2021-10-11T13:49:42Z</dcterms:created>
  <dcterms:modified xsi:type="dcterms:W3CDTF">2021-10-11T13:49:42Z</dcterms:modified>
</cp:coreProperties>
</file>