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Os Question 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A basic disk that is being converted into a dynamic disk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A dynamic disk that is corrupted or unavailable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A ____________ contains features that increase functionality and manageability in a networked environment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A basic or dynamic disk that is accessible and shows no problems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What does the OS do.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A dynamic disk that is corrupted, turned off, or disconnected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A new installation of an OS proceeds as if the disk were brand new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To update the OS after the initial installation, ______________ Update is used to scan for new software and install service packs and patches.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A basic or dynamic disk that has experienced hardware failure, corruption, or I/O errors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A dynamic disk that has been moved to a computer from another computer running Windows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Os Question </dc:title>
  <dcterms:created xsi:type="dcterms:W3CDTF">2021-10-11T13:48:39Z</dcterms:created>
  <dcterms:modified xsi:type="dcterms:W3CDTF">2021-10-11T13:48:39Z</dcterms:modified>
</cp:coreProperties>
</file>