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Oscar Wiley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Oscars favourite holiday?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fernch word is Oscars family nickname?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hospital was Oscar born in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sport does Oscar have the most medals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foreign language can Oscar speak?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of Oscars qualities lead to him being given the status of Peer Mediator in year 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Oscar's middle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Oscar want to be when he grows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Based on Oscars first house which premier league club should he support?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Whats Oscars favourite position on the Rugby pitch?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Oscar Wiley</dc:title>
  <dcterms:created xsi:type="dcterms:W3CDTF">2021-10-12T20:27:05Z</dcterms:created>
  <dcterms:modified xsi:type="dcterms:W3CDTF">2021-10-12T20:27:05Z</dcterms:modified>
</cp:coreProperties>
</file>