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Osmosis and Active 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let some substances pass through them, but not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diffusion of water molecules from high to low concentration.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concentrated solution contains a ____ _____________of water molecules.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pick up specific molecules and take them through the cell membrane against the concentration gradient.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dilute solution contains a ____ ____________of water molecules.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movement of dissolved molecules into or out of a cell through the cell membrane, from low to high concentration (up the gradient) . Requires ATP.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difference between the concentration inside and outside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semipermeable membrane surrounding the cytoplasm of a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Effected by temperature, steepness of the gradient, size of the solute and electric or pressure gradients.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transport that requires no ATP, goes from high to low concentration (down the gradient)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 and Active Transport</dc:title>
  <dcterms:created xsi:type="dcterms:W3CDTF">2021-10-11T13:48:50Z</dcterms:created>
  <dcterms:modified xsi:type="dcterms:W3CDTF">2021-10-11T13:48:50Z</dcterms:modified>
</cp:coreProperties>
</file>