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Osnove skavtstva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Četrti skavtski zakon je zakon _____________________ in ljubezni do bližnjega.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pozdrav popotnikov in popotnic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Svetovno srečanje skavtov imenujemo 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Mesto, ki ga je Bi-Pi branil kar 217 dni.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Ime zavetnika skavtov, zlasti izvidnikov in vodnic.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Nadaljuj: " ... da bo imela moja _______________ po vseh gorskih stezah Tebe za prijatelja svoje neprestane poti navzgor; ...".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Kratica slovenske skavtske organizacije.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Roke so med mašo spuščene ob telesu pri evangeliju in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Skavtski pozdrav, z iztegnjenimi prsti pomeni 3 skavtske vrline: čistost, požrtvovalnost, ______________________________.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Ime prvega slovenskega voda (v letih 1984-1988).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Ime in priimek načelnika našega Združenja.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Slovenski stegi smo razdeljeni v 3 regije: ljubljansko, mariborsko in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Ime in priimek ustanovitelja 1. voda.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Katero pokrivalo je edino, ki je dovoljeno tudi v zboru?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Geslo bobrov in bobrovk.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Barva veje IV.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Triperesna deteljica je tudi osnova znaka svetovne skavtske organizacije, kateri pripadamo. Kakšna je kratica te organizacije?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Skupnost, v kateri živijo volčiči in volkuljice.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skavtstva</dc:title>
  <dcterms:created xsi:type="dcterms:W3CDTF">2021-10-11T13:49:15Z</dcterms:created>
  <dcterms:modified xsi:type="dcterms:W3CDTF">2021-10-11T13:49:15Z</dcterms:modified>
</cp:coreProperties>
</file>