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Othello Act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Cassio's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Turks are attacking this holding/island.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Othello's official position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Brabanzio accuse Othello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Iago and Roderigo refer to Othello as when they are talking to Brabanzio?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title of the ruler of Venice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Why does Iago hate Othello?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Iago refers to Cassio with this term in spite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of the inn at which Othello is staying at in this act.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Roderigo threaten to do to himself?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does Iago and Roderigo try to enrage?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god does Othello allude to during his confession of love for Desdemona?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Turks appears to shift course to suddenly attack this place.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Iago insults this part of Othello's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Iago refers to this two-faced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term referring to Othello's nationality.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Othello Act 1 </dc:title>
  <dcterms:created xsi:type="dcterms:W3CDTF">2021-10-11T13:49:27Z</dcterms:created>
  <dcterms:modified xsi:type="dcterms:W3CDTF">2021-10-11T13:49:27Z</dcterms:modified>
</cp:coreProperties>
</file>