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Othello Act IV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true location described in 17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Emilia, according to Othello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Othello's aggression towards Desdemona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Tears of Desdemona as described by Othello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According to Emilia, the world does this type of deeds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Othello falls into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Cassio jokes about 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Messenger of Venice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Othello's reassigned location, according to Iago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Iago reassures Cassio of his what (over the situation)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Emilia lays these for Desdemona (two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Song of Desdemona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Fate of 19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Love, trust, marriage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Appointed Othello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Othello's emotional feeling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Desdemona's mother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Iago is refered to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Iago to Othello in his goals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Interrogated by Othello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Tries to comfort Desdemona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Friend of Desdemona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Now contrasts his earlier 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Contrast to 11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Allegedly with Desdemona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Target of Roderigo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Desdemona's preferance to 26 down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Othello Act IV</dc:title>
  <dcterms:created xsi:type="dcterms:W3CDTF">2021-10-11T13:49:28Z</dcterms:created>
  <dcterms:modified xsi:type="dcterms:W3CDTF">2021-10-11T13:49:28Z</dcterms:modified>
</cp:coreProperties>
</file>