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Othello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Character who is driven to extremes by his infatuation with Othello's wife.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Nationality of the majority of the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 remains innocent, pure, and trusting up until her death.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setting of the majority of the play.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Throughout the play, Iago is referred to as ________ by other characters.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says this- "I am your own for ever."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"The green-eyed monster which doth mock the meat it feeds on."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Being satisfactorily full and unable to take on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Iago's army rank in the beginning of the play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Symbolic item that represents loyalty and chastity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Unable to control or retain; unrestrainable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strumpet who is Cassio's lover.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Induced to commit a malicious action or perjury; to bribe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speak maliciously and falsely about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19 Who is characterized as " A Florentine; a fellow almost damned in a fair wife."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says this- "Give thy worst of thoughts the worst of words."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Signior who accuses Othello of witchcraft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Taken or used by force or unlawfully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religion of the ancestors of Othello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says this- "I think this tale would win my daughter too."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Attendant to Desdemona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setting in Act I.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Othello Crossword Puzzle</dc:title>
  <dcterms:created xsi:type="dcterms:W3CDTF">2021-10-11T13:48:59Z</dcterms:created>
  <dcterms:modified xsi:type="dcterms:W3CDTF">2021-10-11T13:48:59Z</dcterms:modified>
</cp:coreProperties>
</file>