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Othello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only character that dies a nonviolent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island is important to the setting because it allowed Iago to mess with everyone's idle minds.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place were everyone is originally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woman remains loyal to her husband. She is also known for her innocence and faithfulness.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enemy of Venice. They get hit by a storm, and conveniantly moves the setting from Venice.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Iago tells this character about Cassio's "drinking problem".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character that Othello chooses over Iago for the lieutenant 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character seeks revenge. When he is caught, he vows to remain silent for the rest of his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Othello calls himself this phrase. It is a synonym of cuckold- a husband of an adulteress.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Desdemona's uncle. He brings the news of Brabantio's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is a symbol for jealousy.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is major theme in Othello. Iago uses this to succeed in his revenge plan on Othello.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character that arrives to see how to conflict is resolved. He is also Desdemona's cousin.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Brabantio believes Othellos uses this to make Desdemona love him.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Cassio is mostly worried about this after the bar fight.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woman is married to an abusive husband, and is questionable about her loyalty to him. She also figures out that Iago is the villain.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name that Iago often uses to describe his hatred for Othello.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object is a token of love that Iago uses to confirm that Desdemona is cheating on Othello.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Desdemona sings this to foreshadow her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woman who is a foil for Desdemona.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character adds comedic relief in Act 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job Iago wants but does not get.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 tries to win Desdemona over with his riches.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Crossword</dc:title>
  <dcterms:created xsi:type="dcterms:W3CDTF">2021-10-11T13:49:02Z</dcterms:created>
  <dcterms:modified xsi:type="dcterms:W3CDTF">2021-10-11T13:49:02Z</dcterms:modified>
</cp:coreProperties>
</file>