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Othello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Apt    </w:t>
      </w:r>
      <w:r>
        <w:t xml:space="preserve">   Arraign    </w:t>
      </w:r>
      <w:r>
        <w:t xml:space="preserve">   Bolster    </w:t>
      </w:r>
      <w:r>
        <w:t xml:space="preserve">   Bombast    </w:t>
      </w:r>
      <w:r>
        <w:t xml:space="preserve">   boon    </w:t>
      </w:r>
      <w:r>
        <w:t xml:space="preserve">   Cassio    </w:t>
      </w:r>
      <w:r>
        <w:t xml:space="preserve">   Castigation    </w:t>
      </w:r>
      <w:r>
        <w:t xml:space="preserve">   Citadel    </w:t>
      </w:r>
      <w:r>
        <w:t xml:space="preserve">   Conjure    </w:t>
      </w:r>
      <w:r>
        <w:t xml:space="preserve">   Desdemona    </w:t>
      </w:r>
      <w:r>
        <w:t xml:space="preserve">   Discreet    </w:t>
      </w:r>
      <w:r>
        <w:t xml:space="preserve">   Edify    </w:t>
      </w:r>
      <w:r>
        <w:t xml:space="preserve">   Iago    </w:t>
      </w:r>
      <w:r>
        <w:t xml:space="preserve">   Imputation    </w:t>
      </w:r>
      <w:r>
        <w:t xml:space="preserve">   Loathe    </w:t>
      </w:r>
      <w:r>
        <w:t xml:space="preserve">   Othello    </w:t>
      </w:r>
      <w:r>
        <w:t xml:space="preserve">   Paradox    </w:t>
      </w:r>
      <w:r>
        <w:t xml:space="preserve">   Penitent    </w:t>
      </w:r>
      <w:r>
        <w:t xml:space="preserve">   Quirk    </w:t>
      </w:r>
      <w:r>
        <w:t xml:space="preserve">   Recoil    </w:t>
      </w:r>
      <w:r>
        <w:t xml:space="preserve">   Requisite    </w:t>
      </w:r>
      <w:r>
        <w:t xml:space="preserve">   Roderigo    </w:t>
      </w:r>
      <w:r>
        <w:t xml:space="preserve">   Ruminate    </w:t>
      </w:r>
      <w:r>
        <w:t xml:space="preserve">   Sequester    </w:t>
      </w:r>
      <w:r>
        <w:t xml:space="preserve">   Suffice    </w:t>
      </w:r>
      <w:r>
        <w:t xml:space="preserve">   Surmise    </w:t>
      </w:r>
      <w:r>
        <w:t xml:space="preserve">   Tranquil    </w:t>
      </w:r>
      <w:r>
        <w:t xml:space="preserve">   Trifle    </w:t>
      </w:r>
      <w:r>
        <w:t xml:space="preserve">   Vehement    </w:t>
      </w:r>
      <w:r>
        <w:t xml:space="preserve">   Voluble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Word Search</dc:title>
  <dcterms:created xsi:type="dcterms:W3CDTF">2021-10-11T13:49:26Z</dcterms:created>
  <dcterms:modified xsi:type="dcterms:W3CDTF">2021-10-11T13:49:26Z</dcterms:modified>
</cp:coreProperties>
</file>