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Othello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Desdemona's father and is a rich and important Venetian politician.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plays a significant role in the progress of Iago's scheme to incite Othello's jealousy of Cassio.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Othello's servant, who is mainly used to lighten the mood.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Iago's schemes destroyed Othello's life completely.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is in love with Desdemona and helps Iago with his schemes in the attempt to break Desdemona and Othello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Othello acted very violently agitated over the belief that his wife was having an affair.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Iago causes someone to believe an untruth.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Iago's personal enemy is Othello.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is Desdemona's cousin and a member of Venice's diplomatic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Othello’s lieutenant who is a young and inexperienced soldier, whose high position is much resented by Iago.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Othello gave this to Desdemona to express his love for her. It was later used for Iago's scheme.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is the governor of Cyprus before Othello showed up to take command.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Desdemona was in the state of being under the control of Othello.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Iago's plans brought death upon Othello and Desdemona.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Brabantio had a dispute where there was a strong disagreement over Othello marrying his daughter.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has the official authority in Venice and is the person who commands Othello to go to Cyprus.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the person who manipulates and deceits all of the other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Iago's scheme and plots on Othello could be seen as an open rebellion against constituted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Brabanzio’s kinsman who accompanies Lodovico to Cyprus. He mentions that Desdemona's father had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Iago can be seen as unequivocally detestable.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Brabantio found Desdemona's marriage repugnant.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is the main character of the play and is the Moor of Venice.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is married to Iago and she helps Iago with his schemes.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Cassio and Roderigo started a noisy fight in a crowd.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is married to the main character of the story and is used in Iago's scheme to get Othello jealous.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</dc:title>
  <dcterms:created xsi:type="dcterms:W3CDTF">2021-10-11T13:49:08Z</dcterms:created>
  <dcterms:modified xsi:type="dcterms:W3CDTF">2021-10-11T13:49:08Z</dcterms:modified>
</cp:coreProperties>
</file>