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Othello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moorship    </w:t>
      </w:r>
      <w:r>
        <w:t xml:space="preserve">   italy    </w:t>
      </w:r>
      <w:r>
        <w:t xml:space="preserve">   tragedy    </w:t>
      </w:r>
      <w:r>
        <w:t xml:space="preserve">   shakespeare    </w:t>
      </w:r>
      <w:r>
        <w:t xml:space="preserve">   married    </w:t>
      </w:r>
      <w:r>
        <w:t xml:space="preserve">   lieutenant    </w:t>
      </w:r>
      <w:r>
        <w:t xml:space="preserve">   unfaithful    </w:t>
      </w:r>
      <w:r>
        <w:t xml:space="preserve">   lie    </w:t>
      </w:r>
      <w:r>
        <w:t xml:space="preserve">   jealousy    </w:t>
      </w:r>
      <w:r>
        <w:t xml:space="preserve">   fight    </w:t>
      </w:r>
      <w:r>
        <w:t xml:space="preserve">   manipulation    </w:t>
      </w:r>
      <w:r>
        <w:t xml:space="preserve">   handkerchief    </w:t>
      </w:r>
      <w:r>
        <w:t xml:space="preserve">   bianca    </w:t>
      </w:r>
      <w:r>
        <w:t xml:space="preserve">   emilia    </w:t>
      </w:r>
      <w:r>
        <w:t xml:space="preserve">   roderigo    </w:t>
      </w:r>
      <w:r>
        <w:t xml:space="preserve">   brabantio    </w:t>
      </w:r>
      <w:r>
        <w:t xml:space="preserve">   iago    </w:t>
      </w:r>
      <w:r>
        <w:t xml:space="preserve">   cassio    </w:t>
      </w:r>
      <w:r>
        <w:t xml:space="preserve">   othello    </w:t>
      </w:r>
      <w:r>
        <w:t xml:space="preserve">   desdemona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</dc:title>
  <dcterms:created xsi:type="dcterms:W3CDTF">2021-10-11T13:49:25Z</dcterms:created>
  <dcterms:modified xsi:type="dcterms:W3CDTF">2021-10-11T13:49:25Z</dcterms:modified>
</cp:coreProperties>
</file>