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Othello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Opposed to Desdemona, who is Cassio really associated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"O, thereby hangs a tail." Who said this quote?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"Heaven bless the isle of Cyprus and our noble general Othello!" Who says this quote?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Accompanied Lodovico to Cyprus.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"The robb'd that smiles steals something from the thief; he robs himself a bootless thief." To whom is the quote referring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Roderigo to Desdemona?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cynical and bitter woman who deeply distrusts her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Complete the line: "Never, Iago. Like to the ______ _____, whose icy current and compulsive course..."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Takes responsibility for her own murder.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"Forsooth, a great arithmetician,... a Florentine that never set a squadron in the field." To whom is this quote referring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Othello murders Desdemona.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"My mother had a maid call'd __________;she was in love, and he she lov'd prov'd mad, and did forsake 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Cassio's most valued attribute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Othello &amp; Desdemona's deathplace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place where the Montano and others discuss the Turkish fleet.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Desdemona's symbol of love towards Othello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Finish the line: "Are you not a ___________?"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"It is the green-ey'd monster which doth mock the meat it feeds on." What theme of the play does this quote encompass?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His name almost resembles a state in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"I will wear my heart upon my sleeve for daws to peck at. I am not what I am"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Othello crossword</dc:title>
  <dcterms:created xsi:type="dcterms:W3CDTF">2021-10-11T13:49:04Z</dcterms:created>
  <dcterms:modified xsi:type="dcterms:W3CDTF">2021-10-11T13:49:04Z</dcterms:modified>
</cp:coreProperties>
</file>