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Ottoman Empire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Timur the Lame    </w:t>
      </w:r>
      <w:r>
        <w:t xml:space="preserve">   ghazi    </w:t>
      </w:r>
      <w:r>
        <w:t xml:space="preserve">   mosque    </w:t>
      </w:r>
      <w:r>
        <w:t xml:space="preserve">   grand vizier    </w:t>
      </w:r>
      <w:r>
        <w:t xml:space="preserve">   Sultan Selim I    </w:t>
      </w:r>
      <w:r>
        <w:t xml:space="preserve">   sinan    </w:t>
      </w:r>
      <w:r>
        <w:t xml:space="preserve">   osman    </w:t>
      </w:r>
      <w:r>
        <w:t xml:space="preserve">   Gunpowder Empire    </w:t>
      </w:r>
      <w:r>
        <w:t xml:space="preserve">   Mehmet II    </w:t>
      </w:r>
      <w:r>
        <w:t xml:space="preserve">   Suleyman ll    </w:t>
      </w:r>
      <w:r>
        <w:t xml:space="preserve">   janissaries    </w:t>
      </w:r>
      <w:r>
        <w:t xml:space="preserve">   sultan    </w:t>
      </w:r>
      <w:r>
        <w:t xml:space="preserve">   harem    </w:t>
      </w:r>
      <w:r>
        <w:t xml:space="preserve">   pashas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Ottoman Empire </dc:title>
  <dcterms:created xsi:type="dcterms:W3CDTF">2021-10-11T13:50:52Z</dcterms:created>
  <dcterms:modified xsi:type="dcterms:W3CDTF">2021-10-11T13:50:52Z</dcterms:modified>
</cp:coreProperties>
</file>