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Ottoman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Citizens were divided into how many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main political headquarter in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supreme authority in a political and military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administered the legal system and schools for educating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Sultans were based on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Suleiman I controlled the bureucracy through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took the title of Sultan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Ottoman Empire was this type of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someone was not a Muslim they had to pay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Ottoman Empire reached peak under this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father of Suleiman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was the main adviser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There were mostly these type of muslims in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greatest contribution of the Ottoman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one of the major cities and was the capital for this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examples of architechture in this empire were the______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Suleiman I loved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empire is known for thier strong_______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were the enslaved children from the local Chistain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Sultan wore a heavy_____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were the religious laws in Ottoman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where the Sultan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was the main religion of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Suleiman I ______ other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Suleiman the Magnificent was known as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Ottoman Empire</dc:title>
  <dcterms:created xsi:type="dcterms:W3CDTF">2021-10-11T13:50:57Z</dcterms:created>
  <dcterms:modified xsi:type="dcterms:W3CDTF">2021-10-11T13:50:57Z</dcterms:modified>
</cp:coreProperties>
</file>