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Ottoman Empire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had the views that ranged from secular revolutions to uncompromising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agreements let European visitors be exempted from the Ottoman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means to have the right to exercise jurisdiction over thier own citizens accroding to their own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did the Ottoman empire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most active dissident organization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declined, when the Ottomans stopped expanding?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attacked the Ottoman law with the aim of making it acceptable to Europeans so they could have the capitulations lifted and recover Ottoman Sovereignty?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started the launch of his own reform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Who's rule generated many liberal opposition groups?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what century did the ottoman empire lacked the resources to maintian its bureaucracy?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Ottoman Empire </dc:title>
  <dcterms:created xsi:type="dcterms:W3CDTF">2021-10-10T23:45:10Z</dcterms:created>
  <dcterms:modified xsi:type="dcterms:W3CDTF">2021-10-10T23:45:10Z</dcterms:modified>
</cp:coreProperties>
</file>