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Ottoman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"warriors for Islam"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"One with power"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most successful ghazi?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Selim's son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empire surrounded the Mediterranean Sea and Black sea?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city did Mehmed conquer and is now named Istanbul?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got shot with an arrow in the leg?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small sea did the Ottoman Empire surround?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Followers of Othman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conquered Constantinople?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Ottoman Empire</dc:title>
  <dcterms:created xsi:type="dcterms:W3CDTF">2021-10-11T13:50:32Z</dcterms:created>
  <dcterms:modified xsi:type="dcterms:W3CDTF">2021-10-11T13:50:32Z</dcterms:modified>
</cp:coreProperties>
</file>