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Ottoman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Caliph    </w:t>
      </w:r>
      <w:r>
        <w:t xml:space="preserve">   Debt    </w:t>
      </w:r>
      <w:r>
        <w:t xml:space="preserve">   Egypt    </w:t>
      </w:r>
      <w:r>
        <w:t xml:space="preserve">   Industrialization    </w:t>
      </w:r>
      <w:r>
        <w:t xml:space="preserve">   Islam    </w:t>
      </w:r>
      <w:r>
        <w:t xml:space="preserve">   Janissaries    </w:t>
      </w:r>
      <w:r>
        <w:t xml:space="preserve">   Modernizing    </w:t>
      </w:r>
      <w:r>
        <w:t xml:space="preserve">   Ottoman Empire    </w:t>
      </w:r>
      <w:r>
        <w:t xml:space="preserve">   Reforms    </w:t>
      </w:r>
      <w:r>
        <w:t xml:space="preserve">   Secular    </w:t>
      </w:r>
      <w:r>
        <w:t xml:space="preserve">   Selim    </w:t>
      </w:r>
      <w:r>
        <w:t xml:space="preserve">   Sick man of Europe    </w:t>
      </w:r>
      <w:r>
        <w:t xml:space="preserve">   Sultan    </w:t>
      </w:r>
      <w:r>
        <w:t xml:space="preserve">   Tanzimat    </w:t>
      </w:r>
      <w:r>
        <w:t xml:space="preserve">   Ulama    </w:t>
      </w:r>
      <w:r>
        <w:t xml:space="preserve">   Western Culture    </w:t>
      </w:r>
      <w:r>
        <w:t xml:space="preserve">   Young Ottomans    </w:t>
      </w:r>
      <w:r>
        <w:t xml:space="preserve">   Young Turks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Ottoman Empire</dc:title>
  <dcterms:created xsi:type="dcterms:W3CDTF">2021-10-11T13:49:30Z</dcterms:created>
  <dcterms:modified xsi:type="dcterms:W3CDTF">2021-10-11T13:49:30Z</dcterms:modified>
</cp:coreProperties>
</file>