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OuPa WILLIE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naam wat in die familie ontstaan het vir die weeklikse bederf (lekkers) wat elke kleinkind ELKE Sondag gekry het?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Waar het OuPa Willie die liefde van sy lewe ontmoet?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 deel OuPa Willie baie graag uit?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OuPa Willie is Leah en Emiya se _ _ _ oupa.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Waar was OuPa Willie se eerste assistent landdrospos na 3 jaar aflos?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Waar is OuPa Willie gebôre?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Waar noem OuPa Willie elke dag, elke familielid se naam?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Hoeveel kleinkinders en agterkleinkinders het OuPa Willie altesaam?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 is die sport wat OuPa Willie jare lank beoefen het?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Oupa Willie het 'n splinter nuwe motor van 'n boot in 'n hawe langs Port Elizabeth gaan haal. Watter motor was dit?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Hoeveel biologiese kinders het OuPa Willie?</w:t>
            </w:r>
          </w:p>
        </w:tc>
      </w:tr>
    </w:tbl>
    <w:p>
      <w:pPr>
        <w:pStyle w:val="WordBankSmall"/>
      </w:pPr>
      <w:r>
        <w:t xml:space="preserve">   Britstown    </w:t>
      </w:r>
      <w:r>
        <w:t xml:space="preserve">   Springbok    </w:t>
      </w:r>
      <w:r>
        <w:t xml:space="preserve">   Anglia    </w:t>
      </w:r>
      <w:r>
        <w:t xml:space="preserve">   Pofadder    </w:t>
      </w:r>
      <w:r>
        <w:t xml:space="preserve">   Golf    </w:t>
      </w:r>
      <w:r>
        <w:t xml:space="preserve">   Oupasak    </w:t>
      </w:r>
      <w:r>
        <w:t xml:space="preserve">   Drie    </w:t>
      </w:r>
      <w:r>
        <w:t xml:space="preserve">   Agt    </w:t>
      </w:r>
      <w:r>
        <w:t xml:space="preserve">   Oer    </w:t>
      </w:r>
      <w:r>
        <w:t xml:space="preserve">   Gebede    </w:t>
      </w:r>
      <w:r>
        <w:t xml:space="preserve">   Lekkers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OuPa WILLIE</dc:title>
  <dcterms:created xsi:type="dcterms:W3CDTF">2021-10-11T13:50:47Z</dcterms:created>
  <dcterms:modified xsi:type="dcterms:W3CDTF">2021-10-11T13:50:47Z</dcterms:modified>
</cp:coreProperties>
</file>