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"Ou", "Ow, and Oddball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rough    </w:t>
      </w:r>
      <w:r>
        <w:t xml:space="preserve">   through    </w:t>
      </w:r>
      <w:r>
        <w:t xml:space="preserve">   tough    </w:t>
      </w:r>
      <w:r>
        <w:t xml:space="preserve">   cow    </w:t>
      </w:r>
      <w:r>
        <w:t xml:space="preserve">   gown    </w:t>
      </w:r>
      <w:r>
        <w:t xml:space="preserve">   growl    </w:t>
      </w:r>
      <w:r>
        <w:t xml:space="preserve">   down    </w:t>
      </w:r>
      <w:r>
        <w:t xml:space="preserve">   owl    </w:t>
      </w:r>
      <w:r>
        <w:t xml:space="preserve">   clown    </w:t>
      </w:r>
      <w:r>
        <w:t xml:space="preserve">   town    </w:t>
      </w:r>
      <w:r>
        <w:t xml:space="preserve">   plow    </w:t>
      </w:r>
      <w:r>
        <w:t xml:space="preserve">   brown    </w:t>
      </w:r>
      <w:r>
        <w:t xml:space="preserve">   frown    </w:t>
      </w:r>
      <w:r>
        <w:t xml:space="preserve">   drown    </w:t>
      </w:r>
      <w:r>
        <w:t xml:space="preserve">   count    </w:t>
      </w:r>
      <w:r>
        <w:t xml:space="preserve">   couch    </w:t>
      </w:r>
      <w:r>
        <w:t xml:space="preserve">   cloud    </w:t>
      </w:r>
      <w:r>
        <w:t xml:space="preserve">   shout    </w:t>
      </w:r>
      <w:r>
        <w:t xml:space="preserve">   out    </w:t>
      </w:r>
      <w:r>
        <w:t xml:space="preserve">   mouth    </w:t>
      </w:r>
      <w:r>
        <w:t xml:space="preserve">   south    </w:t>
      </w:r>
      <w:r>
        <w:t xml:space="preserve">   round    </w:t>
      </w:r>
      <w:r>
        <w:t xml:space="preserve">   found    </w:t>
      </w:r>
      <w:r>
        <w:t xml:space="preserve">   ground    </w:t>
      </w:r>
      <w:r>
        <w:t xml:space="preserve">   scout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"Ou", "Ow, and Oddball</dc:title>
  <dcterms:created xsi:type="dcterms:W3CDTF">2021-10-10T23:50:23Z</dcterms:created>
  <dcterms:modified xsi:type="dcterms:W3CDTF">2021-10-10T23:50:23Z</dcterms:modified>
</cp:coreProperties>
</file>