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214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MRSHERD    </w:t>
      </w:r>
      <w:r>
        <w:t xml:space="preserve">   RENEE    </w:t>
      </w:r>
      <w:r>
        <w:t xml:space="preserve">   KAMAURIEE    </w:t>
      </w:r>
      <w:r>
        <w:t xml:space="preserve">   TRINITY    </w:t>
      </w:r>
      <w:r>
        <w:t xml:space="preserve">   XZAVION    </w:t>
      </w:r>
      <w:r>
        <w:t xml:space="preserve">   ARMONEE    </w:t>
      </w:r>
      <w:r>
        <w:t xml:space="preserve">   XAVION    </w:t>
      </w:r>
      <w:r>
        <w:t xml:space="preserve">   MICHAELA    </w:t>
      </w:r>
      <w:r>
        <w:t xml:space="preserve">   JAYLIN    </w:t>
      </w:r>
      <w:r>
        <w:t xml:space="preserve">   NEVAEH    </w:t>
      </w:r>
      <w:r>
        <w:t xml:space="preserve">   RASHAWN    </w:t>
      </w:r>
      <w:r>
        <w:t xml:space="preserve">   CASINO    </w:t>
      </w:r>
      <w:r>
        <w:t xml:space="preserve">   SIERRA    </w:t>
      </w:r>
      <w:r>
        <w:t xml:space="preserve">   ALVIN    </w:t>
      </w:r>
      <w:r>
        <w:t xml:space="preserve">   AHMARIE    </w:t>
      </w:r>
      <w:r>
        <w:t xml:space="preserve">   SHAMARIYONA    </w:t>
      </w:r>
      <w:r>
        <w:t xml:space="preserve">   ARMANI    </w:t>
      </w:r>
      <w:r>
        <w:t xml:space="preserve">   JULIAN    </w:t>
      </w:r>
      <w:r>
        <w:t xml:space="preserve">   DIVAD    </w:t>
      </w:r>
      <w:r>
        <w:t xml:space="preserve">   KHAHLIL    </w:t>
      </w:r>
      <w:r>
        <w:t xml:space="preserve">   CORMAURIA    </w:t>
      </w:r>
      <w:r>
        <w:t xml:space="preserve">   MYOSHA    </w:t>
      </w:r>
      <w:r>
        <w:t xml:space="preserve">   NIA    </w:t>
      </w:r>
      <w:r>
        <w:t xml:space="preserve">   JANYA    </w:t>
      </w:r>
      <w:r>
        <w:t xml:space="preserve">   ANDREW    </w:t>
      </w:r>
      <w:r>
        <w:t xml:space="preserve">   ANGEL    </w:t>
      </w:r>
      <w:r>
        <w:t xml:space="preserve">   COREY    </w:t>
      </w:r>
      <w:r>
        <w:t xml:space="preserve">   JAMARIUS    </w:t>
      </w:r>
      <w:r>
        <w:t xml:space="preserve">   ZARIONNA    </w:t>
      </w:r>
      <w:r>
        <w:t xml:space="preserve">   ELIJAH    </w:t>
      </w:r>
      <w:r>
        <w:t xml:space="preserve">   CARMELO    </w:t>
      </w:r>
      <w:r>
        <w:t xml:space="preserve">   IONA    </w:t>
      </w:r>
      <w:r>
        <w:t xml:space="preserve">   LATRICE    </w:t>
      </w:r>
      <w:r>
        <w:t xml:space="preserve">   ANTHONY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214 Family</dc:title>
  <dcterms:created xsi:type="dcterms:W3CDTF">2021-10-11T13:50:32Z</dcterms:created>
  <dcterms:modified xsi:type="dcterms:W3CDTF">2021-10-11T13:50:32Z</dcterms:modified>
</cp:coreProperties>
</file>