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3rd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jose    </w:t>
      </w:r>
      <w:r>
        <w:t xml:space="preserve">   yazmyn    </w:t>
      </w:r>
      <w:r>
        <w:t xml:space="preserve">   seily    </w:t>
      </w:r>
      <w:r>
        <w:t xml:space="preserve">   miguel    </w:t>
      </w:r>
      <w:r>
        <w:t xml:space="preserve">   jonathan    </w:t>
      </w:r>
      <w:r>
        <w:t xml:space="preserve">   jasmin    </w:t>
      </w:r>
      <w:r>
        <w:t xml:space="preserve">   graciela    </w:t>
      </w:r>
      <w:r>
        <w:t xml:space="preserve">   dravyn    </w:t>
      </w:r>
      <w:r>
        <w:t xml:space="preserve">   tanya    </w:t>
      </w:r>
      <w:r>
        <w:t xml:space="preserve">   rogelio    </w:t>
      </w:r>
      <w:r>
        <w:t xml:space="preserve">   maria    </w:t>
      </w:r>
      <w:r>
        <w:t xml:space="preserve">   johnson    </w:t>
      </w:r>
      <w:r>
        <w:t xml:space="preserve">   jackie    </w:t>
      </w:r>
      <w:r>
        <w:t xml:space="preserve">   gladivel    </w:t>
      </w:r>
      <w:r>
        <w:t xml:space="preserve">   bryan    </w:t>
      </w:r>
      <w:r>
        <w:t xml:space="preserve">   sonny    </w:t>
      </w:r>
      <w:r>
        <w:t xml:space="preserve">   natalia    </w:t>
      </w:r>
      <w:r>
        <w:t xml:space="preserve">   jeanely    </w:t>
      </w:r>
      <w:r>
        <w:t xml:space="preserve">   isaac    </w:t>
      </w:r>
      <w:r>
        <w:t xml:space="preserve">   giovani    </w:t>
      </w:r>
      <w:r>
        <w:t xml:space="preserve">   aiden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3rd Grade Class</dc:title>
  <dcterms:created xsi:type="dcterms:W3CDTF">2021-10-11T13:50:22Z</dcterms:created>
  <dcterms:modified xsi:type="dcterms:W3CDTF">2021-10-11T13:50:22Z</dcterms:modified>
</cp:coreProperties>
</file>