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4th Grade Class!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MsMcClain    </w:t>
      </w:r>
      <w:r>
        <w:t xml:space="preserve">   Ruby    </w:t>
      </w:r>
      <w:r>
        <w:t xml:space="preserve">   Rylan    </w:t>
      </w:r>
      <w:r>
        <w:t xml:space="preserve">   Stevie    </w:t>
      </w:r>
      <w:r>
        <w:t xml:space="preserve">   Matthew    </w:t>
      </w:r>
      <w:r>
        <w:t xml:space="preserve">   Liam    </w:t>
      </w:r>
      <w:r>
        <w:t xml:space="preserve">   Claire    </w:t>
      </w:r>
      <w:r>
        <w:t xml:space="preserve">   LillianL    </w:t>
      </w:r>
      <w:r>
        <w:t xml:space="preserve">   Zeke    </w:t>
      </w:r>
      <w:r>
        <w:t xml:space="preserve">   Wheeler    </w:t>
      </w:r>
      <w:r>
        <w:t xml:space="preserve">   Anthony    </w:t>
      </w:r>
      <w:r>
        <w:t xml:space="preserve">   Ira    </w:t>
      </w:r>
      <w:r>
        <w:t xml:space="preserve">   Jackson    </w:t>
      </w:r>
      <w:r>
        <w:t xml:space="preserve">   Jasmine    </w:t>
      </w:r>
      <w:r>
        <w:t xml:space="preserve">   DeWayne    </w:t>
      </w:r>
      <w:r>
        <w:t xml:space="preserve">   Mia    </w:t>
      </w:r>
      <w:r>
        <w:t xml:space="preserve">   Kerry    </w:t>
      </w:r>
      <w:r>
        <w:t xml:space="preserve">   Lola    </w:t>
      </w:r>
      <w:r>
        <w:t xml:space="preserve">   LillianC    </w:t>
      </w:r>
      <w:r>
        <w:t xml:space="preserve">   Holly     </w:t>
      </w:r>
      <w:r>
        <w:t xml:space="preserve">   Addison     </w:t>
      </w:r>
      <w:r>
        <w:t xml:space="preserve">   Josie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4th Grade Class!</dc:title>
  <dcterms:created xsi:type="dcterms:W3CDTF">2021-10-11T13:50:16Z</dcterms:created>
  <dcterms:modified xsi:type="dcterms:W3CDTF">2021-10-11T13:50:16Z</dcterms:modified>
</cp:coreProperties>
</file>