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4th Grade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Aeri    </w:t>
      </w:r>
      <w:r>
        <w:t xml:space="preserve">   Anthony    </w:t>
      </w:r>
      <w:r>
        <w:t xml:space="preserve">   Betsy    </w:t>
      </w:r>
      <w:r>
        <w:t xml:space="preserve">   Charlene    </w:t>
      </w:r>
      <w:r>
        <w:t xml:space="preserve">   Denise    </w:t>
      </w:r>
      <w:r>
        <w:t xml:space="preserve">   Derek    </w:t>
      </w:r>
      <w:r>
        <w:t xml:space="preserve">   Emily    </w:t>
      </w:r>
      <w:r>
        <w:t xml:space="preserve">   Jasmine    </w:t>
      </w:r>
      <w:r>
        <w:t xml:space="preserve">   Javon    </w:t>
      </w:r>
      <w:r>
        <w:t xml:space="preserve">   Jessica    </w:t>
      </w:r>
      <w:r>
        <w:t xml:space="preserve">   Jonathan    </w:t>
      </w:r>
      <w:r>
        <w:t xml:space="preserve">   Joy    </w:t>
      </w:r>
      <w:r>
        <w:t xml:space="preserve">   Kevion    </w:t>
      </w:r>
      <w:r>
        <w:t xml:space="preserve">   Lidia    </w:t>
      </w:r>
      <w:r>
        <w:t xml:space="preserve">   Manuel    </w:t>
      </w:r>
      <w:r>
        <w:t xml:space="preserve">   Metztli    </w:t>
      </w:r>
      <w:r>
        <w:t xml:space="preserve">   Rebecca    </w:t>
      </w:r>
      <w:r>
        <w:t xml:space="preserve">   Riley    </w:t>
      </w:r>
      <w:r>
        <w:t xml:space="preserve">   Romio    </w:t>
      </w:r>
      <w:r>
        <w:t xml:space="preserve">   Rozellin    </w:t>
      </w:r>
      <w:r>
        <w:t xml:space="preserve">   Steven    </w:t>
      </w:r>
      <w:r>
        <w:t xml:space="preserve">   Stone    </w:t>
      </w:r>
      <w:r>
        <w:t xml:space="preserve">   Sumaia    </w:t>
      </w:r>
      <w:r>
        <w:t xml:space="preserve">   Sumayo    </w:t>
      </w:r>
      <w:r>
        <w:t xml:space="preserve">   Summer    </w:t>
      </w:r>
      <w:r>
        <w:t xml:space="preserve">   Ty'rejuana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4th Grade Team</dc:title>
  <dcterms:created xsi:type="dcterms:W3CDTF">2021-10-11T13:50:29Z</dcterms:created>
  <dcterms:modified xsi:type="dcterms:W3CDTF">2021-10-11T13:50:29Z</dcterms:modified>
</cp:coreProperties>
</file>