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Our 50 States</w:t>
      </w:r>
    </w:p>
    <w:p>
      <w:pPr>
        <w:pStyle w:val="Questions"/>
      </w:pPr>
      <w:r>
        <w:t xml:space="preserve">1. HWNNAISGOT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LSKAAA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ATHU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IANZROA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WEN EYRJES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LRAOODCO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IVIARING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AAMBALA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AETSX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AASARSKN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WNE KYOR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UOTSH DTAOKA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IEMAN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ROTNH OCALANRI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LFDROAI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RNOGEO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VONTREM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IOHO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AIODH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ASAKSN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NAALIROFCI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ABARSNEK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ANDIANI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NIISOILL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IOAW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MIAICGHN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IUONAILAS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RTOHN TKAADO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EGRIAOG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PSSSSIIIMIP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SMSUIRIO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YWINOGM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KNUKYTCE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34. EWTS IVRIANIG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VYNIAPNALESN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AKOAMLOH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TSEENENE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AWHAII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39. CSOSIIWNN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40. TMAENNIOS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DWAREEAL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AOWI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43. CNETCOCUINT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SEAMSHCSSTAUT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45. NOATNAM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46. AVADNE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47. ENW HREHAPSMI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RHDOE SILNDA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49. WEN EIMOXC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50. TOSHU IRCNOAAL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50 States</dc:title>
  <dcterms:created xsi:type="dcterms:W3CDTF">2021-10-11T13:51:09Z</dcterms:created>
  <dcterms:modified xsi:type="dcterms:W3CDTF">2021-10-11T13:51:09Z</dcterms:modified>
</cp:coreProperties>
</file>