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5th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14th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13th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Youngest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4th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Old Guys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senior sibling spouse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2nd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10th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11th grandchild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Oldest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Middle sibling spouse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3rd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1st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Middle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12th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9th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15th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6th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Youngest sibling spouse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Family</dc:title>
  <dcterms:created xsi:type="dcterms:W3CDTF">2021-10-11T13:52:57Z</dcterms:created>
  <dcterms:modified xsi:type="dcterms:W3CDTF">2021-10-11T13:52:57Z</dcterms:modified>
</cp:coreProperties>
</file>