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ABRAM    </w:t>
      </w:r>
      <w:r>
        <w:t xml:space="preserve">   ALEXANDER    </w:t>
      </w:r>
      <w:r>
        <w:t xml:space="preserve">   ANTHONY    </w:t>
      </w:r>
      <w:r>
        <w:t xml:space="preserve">   ANTONIO    </w:t>
      </w:r>
      <w:r>
        <w:t xml:space="preserve">   CELESTE    </w:t>
      </w:r>
      <w:r>
        <w:t xml:space="preserve">   CLAUDIO    </w:t>
      </w:r>
      <w:r>
        <w:t xml:space="preserve">   DANIELLA    </w:t>
      </w:r>
      <w:r>
        <w:t xml:space="preserve">   DANNY    </w:t>
      </w:r>
      <w:r>
        <w:t xml:space="preserve">   EMMANUEL    </w:t>
      </w:r>
      <w:r>
        <w:t xml:space="preserve">   ESPERANZA    </w:t>
      </w:r>
      <w:r>
        <w:t xml:space="preserve">   ESTHER    </w:t>
      </w:r>
      <w:r>
        <w:t xml:space="preserve">   GLORIA    </w:t>
      </w:r>
      <w:r>
        <w:t xml:space="preserve">   GOD    </w:t>
      </w:r>
      <w:r>
        <w:t xml:space="preserve">   JAZMINE    </w:t>
      </w:r>
      <w:r>
        <w:t xml:space="preserve">   JOSHUA    </w:t>
      </w:r>
      <w:r>
        <w:t xml:space="preserve">   JOSUE    </w:t>
      </w:r>
      <w:r>
        <w:t xml:space="preserve">   JR    </w:t>
      </w:r>
      <w:r>
        <w:t xml:space="preserve">   LURY    </w:t>
      </w:r>
      <w:r>
        <w:t xml:space="preserve">   MICHELLE    </w:t>
      </w:r>
      <w:r>
        <w:t xml:space="preserve">   MIGUEL    </w:t>
      </w:r>
      <w:r>
        <w:t xml:space="preserve">   OSCAR    </w:t>
      </w:r>
      <w:r>
        <w:t xml:space="preserve">   RACHEL    </w:t>
      </w:r>
      <w:r>
        <w:t xml:space="preserve">   REBECCA    </w:t>
      </w:r>
      <w:r>
        <w:t xml:space="preserve">   REGINA    </w:t>
      </w:r>
      <w:r>
        <w:t xml:space="preserve">   RUBY    </w:t>
      </w:r>
      <w:r>
        <w:t xml:space="preserve">   TONY    </w:t>
      </w:r>
      <w:r>
        <w:t xml:space="preserve">   VANESSA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Family</dc:title>
  <dcterms:created xsi:type="dcterms:W3CDTF">2022-01-12T03:34:48Z</dcterms:created>
  <dcterms:modified xsi:type="dcterms:W3CDTF">2022-01-12T03:34:48Z</dcterms:modified>
</cp:coreProperties>
</file>