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Our Favorite Veggies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beets    </w:t>
      </w:r>
      <w:r>
        <w:t xml:space="preserve">   mushroom    </w:t>
      </w:r>
      <w:r>
        <w:t xml:space="preserve">   eggplant    </w:t>
      </w:r>
      <w:r>
        <w:t xml:space="preserve">   leeks    </w:t>
      </w:r>
      <w:r>
        <w:t xml:space="preserve">   peas    </w:t>
      </w:r>
      <w:r>
        <w:t xml:space="preserve">   cabbage    </w:t>
      </w:r>
      <w:r>
        <w:t xml:space="preserve">   spinach    </w:t>
      </w:r>
      <w:r>
        <w:t xml:space="preserve">   cactus    </w:t>
      </w:r>
      <w:r>
        <w:t xml:space="preserve">   garlic    </w:t>
      </w:r>
      <w:r>
        <w:t xml:space="preserve">   brussel sprouts    </w:t>
      </w:r>
      <w:r>
        <w:t xml:space="preserve">   green beans    </w:t>
      </w:r>
      <w:r>
        <w:t xml:space="preserve">   sweet potato    </w:t>
      </w:r>
      <w:r>
        <w:t xml:space="preserve">   cucumber    </w:t>
      </w:r>
      <w:r>
        <w:t xml:space="preserve">   radish    </w:t>
      </w:r>
      <w:r>
        <w:t xml:space="preserve">   cauliflower    </w:t>
      </w:r>
      <w:r>
        <w:t xml:space="preserve">   asparagus    </w:t>
      </w:r>
      <w:r>
        <w:t xml:space="preserve">   zucchini    </w:t>
      </w:r>
      <w:r>
        <w:t xml:space="preserve">   broccoli    </w:t>
      </w:r>
      <w:r>
        <w:t xml:space="preserve">   onions    </w:t>
      </w:r>
      <w:r>
        <w:t xml:space="preserve">   carrots    </w:t>
      </w:r>
      <w:r>
        <w:t xml:space="preserve">   corn    </w:t>
      </w:r>
      <w:r>
        <w:t xml:space="preserve">   bell peppers    </w:t>
      </w:r>
      <w:r>
        <w:t xml:space="preserve">   squash    </w:t>
      </w:r>
      <w:r>
        <w:t xml:space="preserve">   okra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Favorite Veggies </dc:title>
  <dcterms:created xsi:type="dcterms:W3CDTF">2021-10-11T13:53:28Z</dcterms:created>
  <dcterms:modified xsi:type="dcterms:W3CDTF">2021-10-11T13:53:28Z</dcterms:modified>
</cp:coreProperties>
</file>