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Florida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Sassy fairy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dwarfs?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Merida has this many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Prince Charming's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Fish who looses her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Experimental Prototype Community of Tomorrow abbreviation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Space Ranger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He's a bit silly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Dolphin without a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Building Bricks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Famous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Long Haired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Shark who says "Fish are Friends Not Food"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Andy's Favorite Cowboy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Cool 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Finding  (a clownfish)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Beauty's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Color of Minnie's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Cinderella's friends (small animals)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Disney's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Lost his shadow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White Robot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Mickey's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Mickey's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Mrs. Pott's teacup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Wreck-it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Girl in Lego Movie... 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Woody's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 unicorn, part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"Mother" of Rapunzel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Disney Parks are in Orlando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Lion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Flying 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Little Girl in Monster's Inc.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Merida's mom turns into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Crush's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Anna's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"The Special"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City where Winter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Frozen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Dolphin Tale 2 welcomes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Florida Vacation</dc:title>
  <dcterms:created xsi:type="dcterms:W3CDTF">2021-10-11T13:51:53Z</dcterms:created>
  <dcterms:modified xsi:type="dcterms:W3CDTF">2021-10-11T13:51:53Z</dcterms:modified>
</cp:coreProperties>
</file>