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History - Happy Anniversary My 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number of kids we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Month of our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"Together _____________ and ever"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we met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we finally went on our 10 year honeymoon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"I love you the size of the _____________, multiplied by all the numbers"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Street name where we bought our home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day of the week we got married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Name of the city we met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place we kissed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 feel for you every passing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"I will love you until I 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day we started dating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Our son's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we drank when we got drunk on "the" Valentine's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City in where we first made love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gift I ever gave you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we got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you say I fell in love with you for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we got drunk inside of on Valentine's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first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scattered all over the floor on "the" Valentine's day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things you are to me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things we ate when we got drunk on "the" Valentine's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City of our first family tropical vacation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my love gets for you with each passing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day of our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things you are to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store at which we both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crazy place we had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Month we started dating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City we got married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One of the things you are to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Our daughter's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History - Happy Anniversary My Love</dc:title>
  <dcterms:created xsi:type="dcterms:W3CDTF">2021-10-11T13:52:07Z</dcterms:created>
  <dcterms:modified xsi:type="dcterms:W3CDTF">2021-10-11T13:52:07Z</dcterms:modified>
</cp:coreProperties>
</file>