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TIM    </w:t>
      </w:r>
      <w:r>
        <w:t xml:space="preserve">   ANITRA    </w:t>
      </w:r>
      <w:r>
        <w:t xml:space="preserve">   LLOYD    </w:t>
      </w:r>
      <w:r>
        <w:t xml:space="preserve">   SAM    </w:t>
      </w:r>
      <w:r>
        <w:t xml:space="preserve">   GINA    </w:t>
      </w:r>
      <w:r>
        <w:t xml:space="preserve">   VIVIAN    </w:t>
      </w:r>
      <w:r>
        <w:t xml:space="preserve">   JACQUELINE    </w:t>
      </w:r>
      <w:r>
        <w:t xml:space="preserve">   OPAL    </w:t>
      </w:r>
      <w:r>
        <w:t xml:space="preserve">   SHAREN    </w:t>
      </w:r>
      <w:r>
        <w:t xml:space="preserve">   DELORIS    </w:t>
      </w:r>
      <w:r>
        <w:t xml:space="preserve">   JOYCE    </w:t>
      </w:r>
      <w:r>
        <w:t xml:space="preserve">   MYRON    </w:t>
      </w:r>
      <w:r>
        <w:t xml:space="preserve">   JAMES    </w:t>
      </w:r>
      <w:r>
        <w:t xml:space="preserve">   ROGER    </w:t>
      </w:r>
      <w:r>
        <w:t xml:space="preserve">   PENNY    </w:t>
      </w:r>
      <w:r>
        <w:t xml:space="preserve">   NORMA    </w:t>
      </w:r>
      <w:r>
        <w:t xml:space="preserve">   ROSALIE    </w:t>
      </w:r>
      <w:r>
        <w:t xml:space="preserve">   LAWRENCE    </w:t>
      </w:r>
      <w:r>
        <w:t xml:space="preserve">   RANDY    </w:t>
      </w:r>
      <w:r>
        <w:t xml:space="preserve">   CLEO    </w:t>
      </w:r>
      <w:r>
        <w:t xml:space="preserve">   LATASHA    </w:t>
      </w:r>
      <w:r>
        <w:t xml:space="preserve">   LUCY    </w:t>
      </w:r>
      <w:r>
        <w:t xml:space="preserve">   SHIRLEY    </w:t>
      </w:r>
      <w:r>
        <w:t xml:space="preserve">   EVELYN    </w:t>
      </w:r>
      <w:r>
        <w:t xml:space="preserve">   DOROTHY    </w:t>
      </w:r>
      <w:r>
        <w:t xml:space="preserve">   CARY    </w:t>
      </w:r>
      <w:r>
        <w:t xml:space="preserve">   BILLY    </w:t>
      </w:r>
      <w:r>
        <w:t xml:space="preserve">   MARY    </w:t>
      </w:r>
      <w:r>
        <w:t xml:space="preserve">   JOAN    </w:t>
      </w:r>
      <w:r>
        <w:t xml:space="preserve">   SYLVIA    </w:t>
      </w:r>
      <w:r>
        <w:t xml:space="preserve">   SUSAN    </w:t>
      </w:r>
      <w:r>
        <w:t xml:space="preserve">   MARILYN    </w:t>
      </w:r>
      <w:r>
        <w:t xml:space="preserve">   BOB    </w:t>
      </w:r>
      <w:r>
        <w:t xml:space="preserve">   SONNY    </w:t>
      </w:r>
      <w:r>
        <w:t xml:space="preserve">   LARRY    </w:t>
      </w:r>
      <w:r>
        <w:t xml:space="preserve">   DEB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Home</dc:title>
  <dcterms:created xsi:type="dcterms:W3CDTF">2021-10-11T13:51:59Z</dcterms:created>
  <dcterms:modified xsi:type="dcterms:W3CDTF">2021-10-11T13:51:59Z</dcterms:modified>
</cp:coreProperties>
</file>