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Our Kinky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love all of your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first place you told me I was beautiful.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think about you alot when I'm in the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love it when you suck on my 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happens when you make me cum?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summer we are going to spend a weekend at the _____.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make me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like to sleep in your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like to smack this.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I want to learn to have with you?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always want to see your 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I suck your cock, I like to 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like to ride this.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want you to lick my 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Kinky Crossword</dc:title>
  <dcterms:created xsi:type="dcterms:W3CDTF">2021-10-11T13:52:04Z</dcterms:created>
  <dcterms:modified xsi:type="dcterms:W3CDTF">2021-10-11T13:52:04Z</dcterms:modified>
</cp:coreProperties>
</file>