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Our Little Miss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Finals    </w:t>
      </w:r>
      <w:r>
        <w:t xml:space="preserve">   Scholarship    </w:t>
      </w:r>
      <w:r>
        <w:t xml:space="preserve">   Trophies    </w:t>
      </w:r>
      <w:r>
        <w:t xml:space="preserve">   Crowns    </w:t>
      </w:r>
      <w:r>
        <w:t xml:space="preserve">   Opening ceremonies    </w:t>
      </w:r>
      <w:r>
        <w:t xml:space="preserve">   Competition    </w:t>
      </w:r>
      <w:r>
        <w:t xml:space="preserve">   Family    </w:t>
      </w:r>
      <w:r>
        <w:t xml:space="preserve">   Registration    </w:t>
      </w:r>
      <w:r>
        <w:t xml:space="preserve">   Friends    </w:t>
      </w:r>
      <w:r>
        <w:t xml:space="preserve">   Fiesta    </w:t>
      </w:r>
      <w:r>
        <w:t xml:space="preserve">   Winner    </w:t>
      </w:r>
      <w:r>
        <w:t xml:space="preserve">   Practice    </w:t>
      </w:r>
      <w:r>
        <w:t xml:space="preserve">   Rules    </w:t>
      </w:r>
      <w:r>
        <w:t xml:space="preserve">   Good luck    </w:t>
      </w:r>
      <w:r>
        <w:t xml:space="preserve">   Director    </w:t>
      </w:r>
      <w:r>
        <w:t xml:space="preserve">   Judges    </w:t>
      </w:r>
      <w:r>
        <w:t xml:space="preserve">   Playtime    </w:t>
      </w:r>
      <w:r>
        <w:t xml:space="preserve">   Modeling    </w:t>
      </w:r>
      <w:r>
        <w:t xml:space="preserve">   Beauty    </w:t>
      </w:r>
      <w:r>
        <w:t xml:space="preserve">   Personality    </w:t>
      </w:r>
      <w:r>
        <w:t xml:space="preserve">   January    </w:t>
      </w:r>
      <w:r>
        <w:t xml:space="preserve">   San Marcos    </w:t>
      </w:r>
      <w:r>
        <w:t xml:space="preserve">   Photogenic    </w:t>
      </w:r>
      <w:r>
        <w:t xml:space="preserve">   Proams    </w:t>
      </w:r>
      <w:r>
        <w:t xml:space="preserve">   Optionals    </w:t>
      </w:r>
      <w:r>
        <w:t xml:space="preserve">   Interview    </w:t>
      </w:r>
      <w:r>
        <w:t xml:space="preserve">   Sportswear    </w:t>
      </w:r>
      <w:r>
        <w:t xml:space="preserve">   Party dress    </w:t>
      </w:r>
      <w:r>
        <w:t xml:space="preserve">   Contestant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Little Miss</dc:title>
  <dcterms:created xsi:type="dcterms:W3CDTF">2021-10-11T13:52:40Z</dcterms:created>
  <dcterms:modified xsi:type="dcterms:W3CDTF">2021-10-11T13:52:40Z</dcterms:modified>
</cp:coreProperties>
</file>