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Our Music 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Reggaeton    </w:t>
      </w:r>
      <w:r>
        <w:t xml:space="preserve">   Ana Gabriel    </w:t>
      </w:r>
      <w:r>
        <w:t xml:space="preserve">   Gloria Estefan    </w:t>
      </w:r>
      <w:r>
        <w:t xml:space="preserve">   Jose Alfredo Jiminez    </w:t>
      </w:r>
      <w:r>
        <w:t xml:space="preserve">   Carlos Santana    </w:t>
      </w:r>
      <w:r>
        <w:t xml:space="preserve">   Rumba    </w:t>
      </w:r>
      <w:r>
        <w:t xml:space="preserve">   Salsa    </w:t>
      </w:r>
      <w:r>
        <w:t xml:space="preserve">   Merengue    </w:t>
      </w:r>
      <w:r>
        <w:t xml:space="preserve">   Selena    </w:t>
      </w:r>
      <w:r>
        <w:t xml:space="preserve">   Marc Anthony    </w:t>
      </w:r>
      <w:r>
        <w:t xml:space="preserve">   Julio Iglacias    </w:t>
      </w:r>
      <w:r>
        <w:t xml:space="preserve">   Tango    </w:t>
      </w:r>
      <w:r>
        <w:t xml:space="preserve">   Cha Cha    </w:t>
      </w:r>
      <w:r>
        <w:t xml:space="preserve">   Gilberto Santa Rosa    </w:t>
      </w:r>
      <w:r>
        <w:t xml:space="preserve">   Jose Feliciano    </w:t>
      </w:r>
      <w:r>
        <w:t xml:space="preserve">   Jennifer Lopez    </w:t>
      </w:r>
      <w:r>
        <w:t xml:space="preserve">   Celia Cruz    </w:t>
      </w:r>
      <w:r>
        <w:t xml:space="preserve">   Bachata    </w:t>
      </w:r>
      <w:r>
        <w:t xml:space="preserve">   Shakira    </w:t>
      </w:r>
      <w:r>
        <w:t xml:space="preserve">   Pitbull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Music Culture</dc:title>
  <dcterms:created xsi:type="dcterms:W3CDTF">2021-10-11T13:52:39Z</dcterms:created>
  <dcterms:modified xsi:type="dcterms:W3CDTF">2021-10-11T13:52:39Z</dcterms:modified>
</cp:coreProperties>
</file>