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National Anthem: The Star Spangled Banner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poem    </w:t>
      </w:r>
      <w:r>
        <w:t xml:space="preserve">   patriotic    </w:t>
      </w:r>
      <w:r>
        <w:t xml:space="preserve">   anthem    </w:t>
      </w:r>
      <w:r>
        <w:t xml:space="preserve">   francisscottkey    </w:t>
      </w:r>
      <w:r>
        <w:t xml:space="preserve">   stripes    </w:t>
      </w:r>
      <w:r>
        <w:t xml:space="preserve">   stars    </w:t>
      </w:r>
      <w:r>
        <w:t xml:space="preserve">   rockets    </w:t>
      </w:r>
      <w:r>
        <w:t xml:space="preserve">   night    </w:t>
      </w:r>
      <w:r>
        <w:t xml:space="preserve">   homeofthebrave    </w:t>
      </w:r>
      <w:r>
        <w:t xml:space="preserve">   landofthefree    </w:t>
      </w:r>
      <w:r>
        <w:t xml:space="preserve">   dawn    </w:t>
      </w:r>
      <w:r>
        <w:t xml:space="preserve">   british    </w:t>
      </w:r>
      <w:r>
        <w:t xml:space="preserve">   fortmchenry    </w:t>
      </w:r>
      <w:r>
        <w:t xml:space="preserve">   battle    </w:t>
      </w:r>
      <w:r>
        <w:t xml:space="preserve">   banner    </w:t>
      </w:r>
      <w:r>
        <w:t xml:space="preserve">   ship    </w:t>
      </w:r>
      <w:r>
        <w:t xml:space="preserve">   flag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National Anthem: The Star Spangled Banner</dc:title>
  <dcterms:created xsi:type="dcterms:W3CDTF">2021-10-11T13:52:55Z</dcterms:created>
  <dcterms:modified xsi:type="dcterms:W3CDTF">2021-10-11T13:52:55Z</dcterms:modified>
</cp:coreProperties>
</file>