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Royal Spyness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arrogant French man    </w:t>
      </w:r>
      <w:r>
        <w:t xml:space="preserve">   bath tub    </w:t>
      </w:r>
      <w:r>
        <w:t xml:space="preserve">   attacked    </w:t>
      </w:r>
      <w:r>
        <w:t xml:space="preserve">   minor royal    </w:t>
      </w:r>
      <w:r>
        <w:t xml:space="preserve">   unsuitable    </w:t>
      </w:r>
      <w:r>
        <w:t xml:space="preserve">   fiance    </w:t>
      </w:r>
      <w:r>
        <w:t xml:space="preserve">   Castle Rannoch    </w:t>
      </w:r>
      <w:r>
        <w:t xml:space="preserve">   gambler    </w:t>
      </w:r>
      <w:r>
        <w:t xml:space="preserve">   smart    </w:t>
      </w:r>
      <w:r>
        <w:t xml:space="preserve">   unladylike    </w:t>
      </w:r>
      <w:r>
        <w:t xml:space="preserve">   proper    </w:t>
      </w:r>
      <w:r>
        <w:t xml:space="preserve">   wife    </w:t>
      </w:r>
      <w:r>
        <w:t xml:space="preserve">   daring    </w:t>
      </w:r>
      <w:r>
        <w:t xml:space="preserve">   debt    </w:t>
      </w:r>
      <w:r>
        <w:t xml:space="preserve">   suitors    </w:t>
      </w:r>
      <w:r>
        <w:t xml:space="preserve">   London    </w:t>
      </w:r>
      <w:r>
        <w:t xml:space="preserve">   Scotland    </w:t>
      </w:r>
      <w:r>
        <w:t xml:space="preserve">   framed    </w:t>
      </w:r>
      <w:r>
        <w:t xml:space="preserve">   Queen    </w:t>
      </w:r>
      <w:r>
        <w:t xml:space="preserve">   Scotland Yard    </w:t>
      </w:r>
      <w:r>
        <w:t xml:space="preserve">   Lady Georgiana    </w:t>
      </w:r>
      <w:r>
        <w:t xml:space="preserve">   Tristram Hautbois    </w:t>
      </w:r>
      <w:r>
        <w:t xml:space="preserve">   criminal    </w:t>
      </w:r>
      <w:r>
        <w:t xml:space="preserve">   tea    </w:t>
      </w:r>
      <w:r>
        <w:t xml:space="preserve">   murder    </w:t>
      </w:r>
      <w:r>
        <w:t xml:space="preserve">   husband    </w:t>
      </w:r>
      <w:r>
        <w:t xml:space="preserve">   marriage    </w:t>
      </w:r>
      <w:r>
        <w:t xml:space="preserve">   mystery    </w:t>
      </w:r>
      <w:r>
        <w:t xml:space="preserve">   British    </w:t>
      </w:r>
      <w:r>
        <w:t xml:space="preserve">   royalty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Royal Spyness Word Search</dc:title>
  <dcterms:created xsi:type="dcterms:W3CDTF">2021-10-11T13:53:13Z</dcterms:created>
  <dcterms:modified xsi:type="dcterms:W3CDTF">2021-10-11T13:53:13Z</dcterms:modified>
</cp:coreProperties>
</file>