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Solar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ASTEROIDS     </w:t>
      </w:r>
      <w:r>
        <w:t xml:space="preserve">   COMETS    </w:t>
      </w:r>
      <w:r>
        <w:t xml:space="preserve">   DWARF PLANETS    </w:t>
      </w:r>
      <w:r>
        <w:t xml:space="preserve">   EARTH    </w:t>
      </w:r>
      <w:r>
        <w:t xml:space="preserve">   EARTH'S MOON    </w:t>
      </w:r>
      <w:r>
        <w:t xml:space="preserve">   JUPITER    </w:t>
      </w:r>
      <w:r>
        <w:t xml:space="preserve">   MARS    </w:t>
      </w:r>
      <w:r>
        <w:t xml:space="preserve">   MERCURY    </w:t>
      </w:r>
      <w:r>
        <w:t xml:space="preserve">   METEORITES    </w:t>
      </w:r>
      <w:r>
        <w:t xml:space="preserve">   METEORS    </w:t>
      </w:r>
      <w:r>
        <w:t xml:space="preserve">   NEPTUNE    </w:t>
      </w:r>
      <w:r>
        <w:t xml:space="preserve">   SATURN    </w:t>
      </w:r>
      <w:r>
        <w:t xml:space="preserve">   SUN    </w:t>
      </w:r>
      <w:r>
        <w:t xml:space="preserve">   URANUS    </w:t>
      </w:r>
      <w:r>
        <w:t xml:space="preserve">   VENUS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Solar System</dc:title>
  <dcterms:created xsi:type="dcterms:W3CDTF">2021-10-11T13:53:23Z</dcterms:created>
  <dcterms:modified xsi:type="dcterms:W3CDTF">2021-10-11T13:53:23Z</dcterms:modified>
</cp:coreProperties>
</file>