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Story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 we first met?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game we played at the arcade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 We started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always go there to see our furry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Eye color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where I met your extended family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outdoor activity we did on our anniversary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You love More than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hindi movie we watch together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Game I destroyed you in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cricket grounds you took me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Date we started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Favorite milkshake Flavor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Our first groupchat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animal I refer to you as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thought me how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place we went on our anniversary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you Hated But now love because of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favorite place to eat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Story &lt;3</dc:title>
  <dcterms:created xsi:type="dcterms:W3CDTF">2022-01-27T03:36:05Z</dcterms:created>
  <dcterms:modified xsi:type="dcterms:W3CDTF">2022-01-27T03:36:05Z</dcterms:modified>
</cp:coreProperties>
</file>